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00" w:rsidRDefault="00827B00" w:rsidP="00827B00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bookmarkStart w:id="0" w:name="_GoBack"/>
      <w:bookmarkEnd w:id="0"/>
      <w:r>
        <w:rPr>
          <w:rFonts w:ascii="Roboto Slab" w:hAnsi="Roboto Slab"/>
          <w:color w:val="FF0000"/>
          <w:sz w:val="51"/>
          <w:szCs w:val="51"/>
        </w:rPr>
        <w:t>SQL Server 2014: Security Fundamentals!</w:t>
      </w:r>
    </w:p>
    <w:p w:rsidR="004F2101" w:rsidRDefault="00827B00" w:rsidP="003979FB">
      <w:pPr>
        <w:rPr>
          <w:rFonts w:ascii="Arial" w:hAnsi="Arial" w:cs="Arial"/>
          <w:color w:val="7E8890"/>
          <w:sz w:val="23"/>
          <w:szCs w:val="23"/>
          <w:shd w:val="clear" w:color="auto" w:fill="FFFFFF"/>
        </w:rPr>
      </w:pPr>
      <w:r w:rsidRPr="00827B00">
        <w:rPr>
          <w:rFonts w:ascii="Arial" w:hAnsi="Arial" w:cs="Arial"/>
          <w:b/>
          <w:bCs/>
          <w:color w:val="5FBF05"/>
          <w:sz w:val="23"/>
          <w:szCs w:val="23"/>
          <w:shd w:val="clear" w:color="auto" w:fill="FFFFFF"/>
        </w:rPr>
        <w:t>Overview:</w:t>
      </w:r>
      <w:r w:rsidRPr="00827B00">
        <w:rPr>
          <w:rFonts w:ascii="Arial" w:hAnsi="Arial" w:cs="Arial"/>
          <w:color w:val="7E8890"/>
          <w:sz w:val="23"/>
          <w:szCs w:val="23"/>
          <w:shd w:val="clear" w:color="auto" w:fill="FFFFFF"/>
        </w:rPr>
        <w:t xml:space="preserve"> This course will introduce students to SQL Server 2014 Management Studio, as well as teach them about queries, projects, DB design, constraints, indexes, diagrams, integrity, design, and </w:t>
      </w:r>
      <w:proofErr w:type="spellStart"/>
      <w:r w:rsidRPr="00827B00">
        <w:rPr>
          <w:rFonts w:ascii="Arial" w:hAnsi="Arial" w:cs="Arial"/>
          <w:color w:val="7E8890"/>
          <w:sz w:val="23"/>
          <w:szCs w:val="23"/>
          <w:shd w:val="clear" w:color="auto" w:fill="FFFFFF"/>
        </w:rPr>
        <w:t>types.This</w:t>
      </w:r>
      <w:proofErr w:type="spellEnd"/>
      <w:r w:rsidRPr="00827B00">
        <w:rPr>
          <w:rFonts w:ascii="Arial" w:hAnsi="Arial" w:cs="Arial"/>
          <w:color w:val="7E8890"/>
          <w:sz w:val="23"/>
          <w:szCs w:val="23"/>
          <w:shd w:val="clear" w:color="auto" w:fill="FFFFFF"/>
        </w:rPr>
        <w:t xml:space="preserve"> course will introduce students to SQL Server 2014 security fundamentals, as well as</w:t>
      </w:r>
      <w:r w:rsidRPr="00827B00">
        <w:rPr>
          <w:rFonts w:ascii="Arial" w:hAnsi="Arial" w:cs="Arial"/>
          <w:color w:val="7E8890"/>
          <w:sz w:val="23"/>
          <w:szCs w:val="23"/>
        </w:rPr>
        <w:br/>
      </w:r>
      <w:r w:rsidRPr="00827B00">
        <w:rPr>
          <w:rFonts w:ascii="Arial" w:hAnsi="Arial" w:cs="Arial"/>
          <w:color w:val="7E8890"/>
          <w:sz w:val="23"/>
          <w:szCs w:val="23"/>
          <w:shd w:val="clear" w:color="auto" w:fill="FFFFFF"/>
        </w:rPr>
        <w:t>teach them about authentication, contained databases, authorization, permissions, schemas, metadata, and encryption.</w:t>
      </w:r>
    </w:p>
    <w:p w:rsidR="00827B00" w:rsidRDefault="00827B00" w:rsidP="00827B00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r>
        <w:rPr>
          <w:rFonts w:ascii="Roboto Slab" w:hAnsi="Roboto Slab"/>
          <w:color w:val="FF0000"/>
          <w:sz w:val="51"/>
          <w:szCs w:val="51"/>
        </w:rPr>
        <w:t>Course Modules:</w:t>
      </w:r>
    </w:p>
    <w:p w:rsidR="00827B00" w:rsidRDefault="00827B00" w:rsidP="00827B00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01 – Introduction and Authentication</w:t>
      </w:r>
    </w:p>
    <w:p w:rsidR="00827B00" w:rsidRDefault="00827B00" w:rsidP="00827B00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49m)</w:t>
      </w:r>
    </w:p>
    <w:p w:rsidR="00827B00" w:rsidRDefault="00827B00" w:rsidP="00827B0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827B00" w:rsidRDefault="00827B00" w:rsidP="00827B0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Introduction – Part 1</w:t>
      </w:r>
    </w:p>
    <w:p w:rsidR="00827B00" w:rsidRDefault="00827B00" w:rsidP="00827B0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Introduction – Part 2</w:t>
      </w:r>
    </w:p>
    <w:p w:rsidR="00827B00" w:rsidRDefault="00827B00" w:rsidP="00827B0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Introduction – Part 3</w:t>
      </w:r>
    </w:p>
    <w:p w:rsidR="00827B00" w:rsidRDefault="00827B00" w:rsidP="00827B0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Authentication – Part 1</w:t>
      </w:r>
    </w:p>
    <w:p w:rsidR="00827B00" w:rsidRDefault="00827B00" w:rsidP="00827B0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Authentication – Part 2</w:t>
      </w:r>
    </w:p>
    <w:p w:rsidR="00827B00" w:rsidRDefault="00827B00" w:rsidP="00827B0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Authentication – Part 3</w:t>
      </w:r>
    </w:p>
    <w:p w:rsidR="00827B00" w:rsidRDefault="00827B00" w:rsidP="00827B0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SQL Server Authentication – Part 1</w:t>
      </w:r>
    </w:p>
    <w:p w:rsidR="00827B00" w:rsidRDefault="00827B00" w:rsidP="00827B0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SQL Server Authentication – Part 2</w:t>
      </w:r>
    </w:p>
    <w:p w:rsidR="00827B00" w:rsidRDefault="00827B00" w:rsidP="00827B0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SQL Server Authentication – Part 3</w:t>
      </w:r>
    </w:p>
    <w:p w:rsidR="00827B00" w:rsidRDefault="00827B00" w:rsidP="00827B0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827B00" w:rsidRDefault="00827B00" w:rsidP="00827B00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02 – Contained and Authorization</w:t>
      </w:r>
    </w:p>
    <w:p w:rsidR="00827B00" w:rsidRDefault="00827B00" w:rsidP="00827B00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49m)</w:t>
      </w:r>
    </w:p>
    <w:p w:rsidR="00827B00" w:rsidRDefault="00827B00" w:rsidP="00827B0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827B00" w:rsidRDefault="00827B00" w:rsidP="00827B0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Contained Databases – Part 1</w:t>
      </w:r>
    </w:p>
    <w:p w:rsidR="00827B00" w:rsidRDefault="00827B00" w:rsidP="00827B0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Contained Databases – Part 2</w:t>
      </w:r>
    </w:p>
    <w:p w:rsidR="00827B00" w:rsidRDefault="00827B00" w:rsidP="00827B0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Contained Databases – Part 3</w:t>
      </w:r>
    </w:p>
    <w:p w:rsidR="00827B00" w:rsidRDefault="00827B00" w:rsidP="00827B0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Authorization – Part 1</w:t>
      </w:r>
    </w:p>
    <w:p w:rsidR="00827B00" w:rsidRDefault="00827B00" w:rsidP="00827B0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Authorization – Part 2</w:t>
      </w:r>
    </w:p>
    <w:p w:rsidR="00827B00" w:rsidRDefault="00827B00" w:rsidP="00827B0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Authorization – Part 3</w:t>
      </w:r>
    </w:p>
    <w:p w:rsidR="00827B00" w:rsidRDefault="00827B00" w:rsidP="00827B0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827B00" w:rsidRDefault="00827B00" w:rsidP="00827B00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03 – Permissions, Schemas, Metadata</w:t>
      </w:r>
    </w:p>
    <w:p w:rsidR="00827B00" w:rsidRDefault="00827B00" w:rsidP="00827B00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57m)</w:t>
      </w:r>
    </w:p>
    <w:p w:rsidR="00827B00" w:rsidRDefault="00827B00" w:rsidP="00827B0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</w:t>
      </w:r>
    </w:p>
    <w:p w:rsidR="00827B00" w:rsidRDefault="00827B00" w:rsidP="00827B0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Permissions – Part 1</w:t>
      </w:r>
    </w:p>
    <w:p w:rsidR="00827B00" w:rsidRDefault="00827B00" w:rsidP="00827B0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Permissions – Part 2</w:t>
      </w:r>
    </w:p>
    <w:p w:rsidR="00827B00" w:rsidRDefault="00827B00" w:rsidP="00827B0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Permissions – Part 3</w:t>
      </w:r>
    </w:p>
    <w:p w:rsidR="00827B00" w:rsidRDefault="00827B00" w:rsidP="00827B0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Default Schemas – Part 1</w:t>
      </w:r>
    </w:p>
    <w:p w:rsidR="00827B00" w:rsidRDefault="00827B00" w:rsidP="00827B0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Default Schemas – Part 2</w:t>
      </w:r>
    </w:p>
    <w:p w:rsidR="00827B00" w:rsidRDefault="00827B00" w:rsidP="00827B0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Default Schemas – Part 3</w:t>
      </w:r>
    </w:p>
    <w:p w:rsidR="00827B00" w:rsidRDefault="00827B00" w:rsidP="00827B0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Execution and Metadata – Part 1</w:t>
      </w:r>
    </w:p>
    <w:p w:rsidR="00827B00" w:rsidRDefault="00827B00" w:rsidP="00827B0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Execution and Metadata – Part 2</w:t>
      </w:r>
    </w:p>
    <w:p w:rsidR="00827B00" w:rsidRDefault="00827B00" w:rsidP="00827B0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Execution and Metadata – Part 3</w:t>
      </w:r>
    </w:p>
    <w:p w:rsidR="00827B00" w:rsidRDefault="00827B00" w:rsidP="00827B0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827B00" w:rsidRDefault="00827B00" w:rsidP="00827B00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04 – Encryption</w:t>
      </w:r>
    </w:p>
    <w:p w:rsidR="00827B00" w:rsidRDefault="00827B00" w:rsidP="00827B00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52m)</w:t>
      </w:r>
    </w:p>
    <w:p w:rsidR="00827B00" w:rsidRDefault="00827B00" w:rsidP="00827B0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827B00" w:rsidRDefault="00827B00" w:rsidP="00827B0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Data Encryption – Part 1</w:t>
      </w:r>
    </w:p>
    <w:p w:rsidR="00827B00" w:rsidRDefault="00827B00" w:rsidP="00827B0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Data Encryption – Part 2</w:t>
      </w:r>
    </w:p>
    <w:p w:rsidR="00827B00" w:rsidRDefault="00827B00" w:rsidP="00827B0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Data Encryption – Part 3</w:t>
      </w:r>
    </w:p>
    <w:p w:rsidR="00827B00" w:rsidRDefault="00827B00" w:rsidP="00827B0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Encrypting Data – Part 1</w:t>
      </w:r>
    </w:p>
    <w:p w:rsidR="00827B00" w:rsidRDefault="00827B00" w:rsidP="00827B0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Encrypting Data – Part 2</w:t>
      </w:r>
    </w:p>
    <w:p w:rsidR="00827B00" w:rsidRDefault="00827B00" w:rsidP="00827B0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Encrypting Data – Part 3</w:t>
      </w:r>
    </w:p>
    <w:p w:rsidR="00827B00" w:rsidRDefault="00827B00" w:rsidP="00827B0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827B00" w:rsidRPr="00827B00" w:rsidRDefault="00827B00" w:rsidP="00827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827B00">
        <w:rPr>
          <w:rFonts w:ascii="Arial" w:eastAsia="Times New Roman" w:hAnsi="Arial" w:cs="Arial"/>
          <w:b/>
          <w:bCs/>
          <w:color w:val="7E8890"/>
          <w:sz w:val="23"/>
          <w:szCs w:val="23"/>
        </w:rPr>
        <w:t>This course includes</w:t>
      </w:r>
    </w:p>
    <w:p w:rsidR="00827B00" w:rsidRPr="00827B00" w:rsidRDefault="00827B00" w:rsidP="00827B0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827B00">
        <w:rPr>
          <w:rFonts w:ascii="Arial" w:eastAsia="Times New Roman" w:hAnsi="Arial" w:cs="Arial"/>
          <w:color w:val="7E8890"/>
          <w:sz w:val="23"/>
          <w:szCs w:val="23"/>
        </w:rPr>
        <w:t>about 3.30 hours on-demand video</w:t>
      </w:r>
    </w:p>
    <w:p w:rsidR="00827B00" w:rsidRPr="00827B00" w:rsidRDefault="00827B00" w:rsidP="00827B0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827B00">
        <w:rPr>
          <w:rFonts w:ascii="Arial" w:eastAsia="Times New Roman" w:hAnsi="Arial" w:cs="Arial"/>
          <w:color w:val="7E8890"/>
          <w:sz w:val="23"/>
          <w:szCs w:val="23"/>
        </w:rPr>
        <w:t>4 downloadable Pdf Workbooks</w:t>
      </w:r>
    </w:p>
    <w:p w:rsidR="00827B00" w:rsidRPr="00827B00" w:rsidRDefault="00827B00" w:rsidP="00827B0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827B00">
        <w:rPr>
          <w:rFonts w:ascii="Arial" w:eastAsia="Times New Roman" w:hAnsi="Arial" w:cs="Arial"/>
          <w:color w:val="7E8890"/>
          <w:sz w:val="23"/>
          <w:szCs w:val="23"/>
        </w:rPr>
        <w:t>Unlimited time access (During Membership)</w:t>
      </w:r>
    </w:p>
    <w:p w:rsidR="00827B00" w:rsidRPr="00827B00" w:rsidRDefault="00827B00" w:rsidP="00827B0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827B00">
        <w:rPr>
          <w:rFonts w:ascii="Arial" w:eastAsia="Times New Roman" w:hAnsi="Arial" w:cs="Arial"/>
          <w:color w:val="7E8890"/>
          <w:sz w:val="23"/>
          <w:szCs w:val="23"/>
        </w:rPr>
        <w:t>Access on mobile and Desktop</w:t>
      </w:r>
    </w:p>
    <w:p w:rsidR="00827B00" w:rsidRPr="00827B00" w:rsidRDefault="00827B00" w:rsidP="00827B0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827B00">
        <w:rPr>
          <w:rFonts w:ascii="Arial" w:eastAsia="Times New Roman" w:hAnsi="Arial" w:cs="Arial"/>
          <w:color w:val="7E8890"/>
          <w:sz w:val="23"/>
          <w:szCs w:val="23"/>
        </w:rPr>
        <w:t>Certificate of Completion</w:t>
      </w:r>
    </w:p>
    <w:p w:rsidR="00827B00" w:rsidRPr="003979FB" w:rsidRDefault="00827B00" w:rsidP="003979FB"/>
    <w:sectPr w:rsidR="00827B00" w:rsidRPr="003979FB" w:rsidSect="00E073C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2F" w:rsidRDefault="00C5722F">
      <w:pPr>
        <w:spacing w:after="0"/>
      </w:pPr>
      <w:r>
        <w:separator/>
      </w:r>
    </w:p>
    <w:p w:rsidR="00C5722F" w:rsidRDefault="00C5722F"/>
  </w:endnote>
  <w:endnote w:type="continuationSeparator" w:id="0">
    <w:p w:rsidR="00C5722F" w:rsidRDefault="00C5722F">
      <w:pPr>
        <w:spacing w:after="0"/>
      </w:pPr>
      <w:r>
        <w:continuationSeparator/>
      </w:r>
    </w:p>
    <w:p w:rsidR="00C5722F" w:rsidRDefault="00C57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4F2101" w:rsidP="00E073C9">
    <w:pPr>
      <w:pStyle w:val="ContactInfo"/>
      <w:rPr>
        <w:szCs w:val="24"/>
      </w:rPr>
    </w:pPr>
    <w:r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55BCF8F9" wp14:editId="4DA83BA0">
              <wp:simplePos x="0" y="0"/>
              <wp:positionH relativeFrom="page">
                <wp:posOffset>191069</wp:posOffset>
              </wp:positionH>
              <wp:positionV relativeFrom="page">
                <wp:posOffset>7942996</wp:posOffset>
              </wp:positionV>
              <wp:extent cx="7324090" cy="1914099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1914099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6FF8E9" id="Group 19" o:spid="_x0000_s1026" style="position:absolute;margin-left:15.05pt;margin-top:625.45pt;width:576.7pt;height:150.7pt;z-index:-251651073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268MA&#10;AADbAAAADwAAAGRycy9kb3ducmV2LnhtbERPz2vCMBS+C/sfwht4kZm2hzG6xiKODWHgZvWy21vz&#10;bIvNS2myGv/75SB4/Ph+F2UwvZhodJ1lBekyAUFcW91xo+B4eH96AeE8ssbeMim4koNy9TArMNf2&#10;wnuaKt+IGMIuRwWt90MupatbMuiWdiCO3MmOBn2EYyP1iJcYbnqZJcmzNNhxbGhxoE1L9bn6MwrC&#10;d3Ld7RZvv/XHpw5dlQ5T+vWj1PwxrF9BeAr+Lr65t1pBF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268MAAADbAAAADwAAAAAAAAAAAAAAAACYAgAAZHJzL2Rv&#10;d25yZXYueG1sUEsFBgAAAAAEAAQA9QAAAIgDAAAAAA==&#10;" path="m456,966v1461,,1461,,1461,c1917,,1917,,1917,,763,68,39,537,39,537,25,568,12,600,,634v159,77,316,162,467,256c467,890,463,917,456,966xe" fillcolor="#fce7d4 [663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KX8EA&#10;AADbAAAADwAAAGRycy9kb3ducmV2LnhtbESPT4vCMBTE74LfITxhL7KmirilGmVxEbz6B8+P5rUp&#10;Ni+hydrut98IgsdhZn7DbHaDbcWDutA4VjCfZSCIS6cbrhVcL4fPHESIyBpbx6TgjwLstuPRBgvt&#10;ej7R4xxrkSAcClRgYvSFlKE0ZDHMnCdOXuU6izHJrpa6wz7BbSsXWbaSFhtOCwY97Q2V9/OvVVDf&#10;jv7Sm5/8a+grn5vpYbkvW6U+JsP3GkSkIb7Dr/ZRK1jM4fk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Sl/BAAAA2wAAAA8AAAAAAAAAAAAAAAAAmAIAAGRycy9kb3du&#10;cmV2LnhtbFBLBQYAAAAABAAEAPUAAACGAwAAAAA=&#10;" path="m668,275c447,168,221,77,,,,607,,607,,607v576,,576,,576,c600,490,631,377,668,275xe" fillcolor="#fce7d4 [663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vtsIA&#10;AADbAAAADwAAAGRycy9kb3ducmV2LnhtbESPQWsCMRSE74X+h/AKvWnWLYhsjSIuQq9uvXh7JM/d&#10;4OZlm0Td+uuNUOhxmJlvmOV6dL24UojWs4LZtABBrL2x3Co4fO8mCxAxIRvsPZOCX4qwXr2+LLEy&#10;/sZ7ujapFRnCsUIFXUpDJWXUHTmMUz8QZ+/kg8OUZWilCXjLcNfLsijm0qHlvNDhQNuO9Lm5OAVn&#10;u9HhPj/ZXa2bY32Jtf75qJV6fxs3nyASjek//Nf+Mg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q+2wgAAANsAAAAPAAAAAAAAAAAAAAAAAJgCAABkcnMvZG93&#10;bnJldi54bWxQSwUGAAAAAAQABAD1AAAAhwMAAAAA&#10;" path="m548,332v7,-49,11,-76,11,-76c408,162,251,77,92,,55,102,24,215,,332r548,xe" fillcolor="#f28d2c [3207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Pr="004F2101">
      <w:rPr>
        <w:szCs w:val="24"/>
      </w:rPr>
      <w:t>1255 W. Colton Avenue, Suite 560, Redlands, CA 92374</w:t>
    </w:r>
  </w:p>
  <w:p w:rsidR="004F2101" w:rsidRDefault="004F2101" w:rsidP="00E073C9">
    <w:pPr>
      <w:pStyle w:val="ContactInfo"/>
    </w:pPr>
    <w:r w:rsidRPr="004F2101">
      <w:t>info@toittraining.com</w:t>
    </w:r>
  </w:p>
  <w:p w:rsidR="00E073C9" w:rsidRDefault="004F2101" w:rsidP="00E073C9">
    <w:pPr>
      <w:pStyle w:val="Footer"/>
    </w:pPr>
    <w:r>
      <w:t>(909) 760-0217 |</w:t>
    </w:r>
    <w:r w:rsidRPr="004F2101">
      <w:t xml:space="preserve"> (925) 239-0399</w:t>
    </w:r>
  </w:p>
  <w:p w:rsidR="004F2101" w:rsidRDefault="004F2101" w:rsidP="00E073C9">
    <w:pPr>
      <w:pStyle w:val="Footer"/>
    </w:pPr>
    <w:r w:rsidRPr="004F2101">
      <w:t>(909) 760-0218</w:t>
    </w:r>
    <w:r>
      <w:t xml:space="preserve"> Fax</w:t>
    </w:r>
  </w:p>
  <w:p w:rsidR="00E63A04" w:rsidRPr="00E073C9" w:rsidRDefault="004F2101" w:rsidP="00E073C9">
    <w:pPr>
      <w:pStyle w:val="Footer"/>
    </w:pPr>
    <w:r w:rsidRPr="004F2101">
      <w:t>www.toittraining.com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7B" w:rsidRDefault="00C5722F" w:rsidP="00936859">
    <w:pPr>
      <w:pStyle w:val="Footer"/>
    </w:pPr>
    <w:sdt>
      <w:sdtPr>
        <w:id w:val="-728384629"/>
        <w:temporary/>
        <w:showingPlcHdr/>
      </w:sdtPr>
      <w:sdtEndPr/>
      <w:sdtContent>
        <w:r w:rsidR="00936859">
          <w:t>5432 Any Street West</w:t>
        </w:r>
      </w:sdtContent>
    </w:sdt>
  </w:p>
  <w:p w:rsidR="00936859" w:rsidRDefault="00C5722F" w:rsidP="00936859">
    <w:pPr>
      <w:pStyle w:val="ContactInfo"/>
    </w:pPr>
    <w:sdt>
      <w:sdtPr>
        <w:id w:val="1668832742"/>
        <w:temporary/>
        <w:showingPlcHdr/>
      </w:sdtPr>
      <w:sdtEndPr/>
      <w:sdtContent>
        <w:r w:rsidR="00936859">
          <w:t>Townsville, State 54321 USA</w:t>
        </w:r>
      </w:sdtContent>
    </w:sdt>
  </w:p>
  <w:p w:rsidR="00936859" w:rsidRDefault="00C5722F" w:rsidP="00936859">
    <w:pPr>
      <w:pStyle w:val="Footer"/>
    </w:pPr>
    <w:sdt>
      <w:sdtPr>
        <w:id w:val="-1152596164"/>
        <w:temporary/>
        <w:showingPlcHdr/>
      </w:sdtPr>
      <w:sdtEndPr/>
      <w:sdtContent>
        <w:r w:rsidR="00936859">
          <w:t>(543) 543-5432  (800) 543-5432</w:t>
        </w:r>
      </w:sdtContent>
    </w:sdt>
  </w:p>
  <w:p w:rsidR="00936859" w:rsidRDefault="00C5722F" w:rsidP="00936859">
    <w:pPr>
      <w:pStyle w:val="Footer"/>
    </w:pPr>
    <w:sdt>
      <w:sdtPr>
        <w:id w:val="-101340984"/>
        <w:temporary/>
        <w:showingPlcHdr/>
      </w:sdtPr>
      <w:sdtEndPr/>
      <w:sdtContent>
        <w:r w:rsidR="00936859">
          <w:t>(543) 543-5433 fax</w:t>
        </w:r>
      </w:sdtContent>
    </w:sdt>
  </w:p>
  <w:p w:rsidR="008B0076" w:rsidRPr="008B0076" w:rsidRDefault="00C5722F" w:rsidP="00936859">
    <w:pPr>
      <w:pStyle w:val="Footer"/>
    </w:pPr>
    <w:sdt>
      <w:sdtPr>
        <w:id w:val="1647011317"/>
        <w:temporary/>
        <w:showingPlcHdr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DC2E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c8MA&#10;AADbAAAADwAAAGRycy9kb3ducmV2LnhtbESPT2vCQBDF74V+h2UK3uqmYv8QXUUEJcc2SqG3ITsm&#10;odnZsLua+O2dg+Bthvfmvd8s16Pr1IVCbD0beJtmoIgrb1uuDRwPu9cvUDEhW+w8k4ErRVivnp+W&#10;mFs/8A9dylQrCeGYo4EmpT7XOlYNOYxT3xOLdvLBYZI11NoGHCTcdXqWZR/aYcvS0GBP24aq//Ls&#10;DHTfv06/l2f8Gz5D6eZ+X9TF3pjJy7hZgEo0pof5fl1Y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xc8MAAADbAAAADwAAAAAAAAAAAAAAAACYAgAAZHJzL2Rv&#10;d25yZXYueG1sUEsFBgAAAAAEAAQA9QAAAIg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L8IA&#10;AADbAAAADwAAAGRycy9kb3ducmV2LnhtbERP32vCMBB+H/g/hBP2NlMVZFSjyFCUwWRWcT4eza0p&#10;ay6lyWz9740g+HYf38+bLTpbiQs1vnSsYDhIQBDnTpdcKDge1m/vIHxA1lg5JgVX8rCY915mmGrX&#10;8p4uWShEDGGfogITQp1K6XNDFv3A1cSR+3WNxRBhU0jdYBvDbSVHSTKRFkuODQZr+jCU/2X/VsGO&#10;d+evvDids892ddpU5ns//lkq9drvllMQgbrwFD/cW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gvwgAAANsAAAAPAAAAAAAAAAAAAAAAAJgCAABkcnMvZG93&#10;bnJldi54bWxQSwUGAAAAAAQABAD1AAAAhwM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DOsAA&#10;AADbAAAADwAAAGRycy9kb3ducmV2LnhtbERPS4vCMBC+L/gfwix4kW1qD0vpGkVWBL25Pu5jM31g&#10;M6lN1OqvN4Kwt/n4njOZ9aYRV+pcbVnBOIpBEOdW11wq2O+WXykI55E1NpZJwZ0czKaDjwlm2t74&#10;j65bX4oQwi5DBZX3bSalyysy6CLbEgeusJ1BH2BXSt3hLYSbRiZx/C0N1hwaKmzpt6L8tL0YBXp8&#10;aEabpB+lu/MR03WxOCb0UGr42c9/QHjq/b/47V7pMD+B1y/h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DOsAAAADbAAAADwAAAAAAAAAAAAAAAACYAgAAZHJzL2Rvd25y&#10;ZXYueG1sUEsFBgAAAAAEAAQA9QAAAIUD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2F" w:rsidRDefault="00C5722F">
      <w:pPr>
        <w:spacing w:after="0"/>
      </w:pPr>
      <w:r>
        <w:separator/>
      </w:r>
    </w:p>
    <w:p w:rsidR="00C5722F" w:rsidRDefault="00C5722F"/>
  </w:footnote>
  <w:footnote w:type="continuationSeparator" w:id="0">
    <w:p w:rsidR="00C5722F" w:rsidRDefault="00C5722F">
      <w:pPr>
        <w:spacing w:after="0"/>
      </w:pPr>
      <w:r>
        <w:continuationSeparator/>
      </w:r>
    </w:p>
    <w:p w:rsidR="00C5722F" w:rsidRDefault="00C572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04" w:rsidRPr="00DB7A0D" w:rsidRDefault="004F2101" w:rsidP="00974D47">
    <w:pPr>
      <w:pStyle w:val="Header"/>
      <w:jc w:val="left"/>
      <w:rPr>
        <w:rFonts w:ascii="Roboto Slab" w:hAnsi="Roboto Slab"/>
        <w:b/>
        <w:color w:val="595959" w:themeColor="text2" w:themeTint="A6"/>
        <w:szCs w:val="32"/>
      </w:rPr>
    </w:pPr>
    <w:r>
      <w:rPr>
        <w:noProof/>
      </w:rPr>
      <w:drawing>
        <wp:inline distT="0" distB="0" distL="0" distR="0">
          <wp:extent cx="2227326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7-x-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2" cy="70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70C">
      <w:rPr>
        <w:rFonts w:ascii="Roboto Slab" w:hAnsi="Roboto Slab"/>
        <w:b/>
        <w:color w:val="595959" w:themeColor="text2" w:themeTint="A6"/>
        <w:szCs w:val="32"/>
      </w:rPr>
      <w:t>|</w:t>
    </w:r>
    <w:r w:rsidR="009710AD" w:rsidRPr="00DB7A0D">
      <w:rPr>
        <w:rFonts w:ascii="Roboto Slab" w:hAnsi="Roboto Slab"/>
        <w:b/>
        <w:color w:val="595959" w:themeColor="text2" w:themeTint="A6"/>
        <w:szCs w:val="32"/>
      </w:rPr>
      <w:t>THE ONLINE IT TRAINING</w:t>
    </w:r>
    <w:r w:rsidR="00974D47" w:rsidRPr="00DB7A0D">
      <w:rPr>
        <w:rFonts w:ascii="Roboto Slab" w:hAnsi="Roboto Slab"/>
        <w:b/>
        <w:color w:val="595959" w:themeColor="text2" w:themeTint="A6"/>
        <w:szCs w:val="32"/>
      </w:rPr>
      <w:t xml:space="preserve"> LLC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">
              <v:group id="Group 9" o:spid="_x0000_s1027" style="position:absolute;left:6191;width:7887;height:5588" coordsize="7888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3" o:spid="_x0000_s1028" style="position:absolute;left:4484;top:326;width:3404;height:4782;visibility:visible;mso-wrap-style:square;v-text-anchor:top" coordsize="14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U78A&#10;AADaAAAADwAAAGRycy9kb3ducmV2LnhtbESPQYvCMBSE74L/ITxhb5rqQaQaiwgF8dYqe340z7TY&#10;vNQm2uqv3yws7HGYmW+YXTbaVryo941jBctFAoK4crpho+B6yecbED4ga2wdk4I3ecj208kOU+0G&#10;LuhVBiMihH2KCuoQulRKX9Vk0S9cRxy9m+sthih7I3WPQ4TbVq6SZC0tNhwXauzoWFN1L59WwXns&#10;Sqkv3/L6yIvBmU9hcFMo9TUbD1sQgcbwH/5rn7SCNfxeiTdA7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x9TvwAAANoAAAAPAAAAAAAAAAAAAAAAAJgCAABkcnMvZG93bnJl&#10;di54bWxQSwUGAAAAAAQABAD1AAAAhAM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72sIA&#10;AADaAAAADwAAAGRycy9kb3ducmV2LnhtbESP0YrCMBRE34X9h3AFX0RTXXCXapRFUFx8ELv7AZfm&#10;2lSbm9JErX69EQQfh5k5w8wWra3EhRpfOlYwGiYgiHOnSy4U/P+tBt8gfEDWWDkmBTfysJh/dGaY&#10;anflPV2yUIgIYZ+iAhNCnUrpc0MW/dDVxNE7uMZiiLIppG7wGuG2kuMkmUiLJccFgzUtDeWn7GwV&#10;FLff7c7QibLVdpN/rg/3vlwelep1258piEBteIdf7Y1W8AX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/vawgAAANoAAAAPAAAAAAAAAAAAAAAAAJgCAABkcnMvZG93&#10;bnJldi54bWxQSwUGAAAAAAQABAD1AAAAhwM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HR78A&#10;AADaAAAADwAAAGRycy9kb3ducmV2LnhtbERPS2rDMBDdF3IHMYXuarkpDcaxbJpAoJRu8jnAYE0t&#10;Y2tkS0ri3r5aFLp8vH/VLHYUN/Khd6zgJctBELdO99wpuJwPzwWIEJE1jo5JwQ8FaOrVQ4Wldnc+&#10;0u0UO5FCOJSowMQ4lVKG1pDFkLmJOHHfzluMCfpOao/3FG5Huc7zjbTYc2owONHeUDucrlbBbs4H&#10;62fz1b9ujpHfCtzZw6dST4/L+xZEpCX+i//cH1pB2pqupBsg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4dHvwAAANoAAAAPAAAAAAAAAAAAAAAAAJgCAABkcnMvZG93bnJl&#10;di54bWxQSwUGAAAAAAQABAD1AAAAhAM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E8AA&#10;AADa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ME8AAAADaAAAADwAAAAAAAAAAAAAAAACYAgAAZHJzL2Rvd25y&#10;ZXYueG1sUEsFBgAAAAAEAAQA9QAAAIUD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B16DE"/>
    <w:multiLevelType w:val="multilevel"/>
    <w:tmpl w:val="F984F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455E65"/>
    <w:multiLevelType w:val="multilevel"/>
    <w:tmpl w:val="0DFA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60389D"/>
    <w:multiLevelType w:val="multilevel"/>
    <w:tmpl w:val="1D08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6B789A"/>
    <w:multiLevelType w:val="multilevel"/>
    <w:tmpl w:val="E15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56644"/>
    <w:multiLevelType w:val="multilevel"/>
    <w:tmpl w:val="2F8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7357C6"/>
    <w:multiLevelType w:val="multilevel"/>
    <w:tmpl w:val="29A4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064E3"/>
    <w:multiLevelType w:val="multilevel"/>
    <w:tmpl w:val="3732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670499"/>
    <w:multiLevelType w:val="multilevel"/>
    <w:tmpl w:val="18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629C4"/>
    <w:multiLevelType w:val="multilevel"/>
    <w:tmpl w:val="1576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920CE0"/>
    <w:multiLevelType w:val="multilevel"/>
    <w:tmpl w:val="2EB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6E1541"/>
    <w:multiLevelType w:val="multilevel"/>
    <w:tmpl w:val="2B8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8D2FA1"/>
    <w:multiLevelType w:val="multilevel"/>
    <w:tmpl w:val="FF3A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6"/>
  </w:num>
  <w:num w:numId="14">
    <w:abstractNumId w:val="20"/>
  </w:num>
  <w:num w:numId="15">
    <w:abstractNumId w:val="18"/>
  </w:num>
  <w:num w:numId="16">
    <w:abstractNumId w:val="13"/>
  </w:num>
  <w:num w:numId="17">
    <w:abstractNumId w:val="19"/>
  </w:num>
  <w:num w:numId="18">
    <w:abstractNumId w:val="11"/>
  </w:num>
  <w:num w:numId="19">
    <w:abstractNumId w:val="21"/>
  </w:num>
  <w:num w:numId="20">
    <w:abstractNumId w:val="12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1"/>
    <w:rsid w:val="000115CE"/>
    <w:rsid w:val="000828F4"/>
    <w:rsid w:val="000B0360"/>
    <w:rsid w:val="000C41F2"/>
    <w:rsid w:val="000F51EC"/>
    <w:rsid w:val="000F7122"/>
    <w:rsid w:val="00177783"/>
    <w:rsid w:val="001B4EEF"/>
    <w:rsid w:val="001B689C"/>
    <w:rsid w:val="00200635"/>
    <w:rsid w:val="00254E0D"/>
    <w:rsid w:val="002810E3"/>
    <w:rsid w:val="00283073"/>
    <w:rsid w:val="00334B25"/>
    <w:rsid w:val="003436CE"/>
    <w:rsid w:val="00344525"/>
    <w:rsid w:val="00356101"/>
    <w:rsid w:val="0038000D"/>
    <w:rsid w:val="00385ACF"/>
    <w:rsid w:val="003979FB"/>
    <w:rsid w:val="00422757"/>
    <w:rsid w:val="00475D96"/>
    <w:rsid w:val="00477474"/>
    <w:rsid w:val="00480B7F"/>
    <w:rsid w:val="004A1893"/>
    <w:rsid w:val="004C287B"/>
    <w:rsid w:val="004C4A44"/>
    <w:rsid w:val="004F2101"/>
    <w:rsid w:val="004F71EA"/>
    <w:rsid w:val="005125BB"/>
    <w:rsid w:val="005264AB"/>
    <w:rsid w:val="00537F9C"/>
    <w:rsid w:val="00572222"/>
    <w:rsid w:val="005D3057"/>
    <w:rsid w:val="005D3DA6"/>
    <w:rsid w:val="005D570C"/>
    <w:rsid w:val="006379BC"/>
    <w:rsid w:val="00642E91"/>
    <w:rsid w:val="006C6CAD"/>
    <w:rsid w:val="00721FB0"/>
    <w:rsid w:val="007352A2"/>
    <w:rsid w:val="00744EA9"/>
    <w:rsid w:val="00752FC4"/>
    <w:rsid w:val="00757E9C"/>
    <w:rsid w:val="00776363"/>
    <w:rsid w:val="007B4C91"/>
    <w:rsid w:val="007C253C"/>
    <w:rsid w:val="007D70F7"/>
    <w:rsid w:val="007F3D55"/>
    <w:rsid w:val="00827B00"/>
    <w:rsid w:val="00830C5F"/>
    <w:rsid w:val="00834A33"/>
    <w:rsid w:val="00851B43"/>
    <w:rsid w:val="008607C5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710AD"/>
    <w:rsid w:val="00974D47"/>
    <w:rsid w:val="0099390D"/>
    <w:rsid w:val="009A039F"/>
    <w:rsid w:val="009B3C8C"/>
    <w:rsid w:val="009D1F6B"/>
    <w:rsid w:val="00A17117"/>
    <w:rsid w:val="00A316D3"/>
    <w:rsid w:val="00A5578C"/>
    <w:rsid w:val="00A62C23"/>
    <w:rsid w:val="00A763AE"/>
    <w:rsid w:val="00AC1A6E"/>
    <w:rsid w:val="00B63133"/>
    <w:rsid w:val="00BC0F0A"/>
    <w:rsid w:val="00C11980"/>
    <w:rsid w:val="00C37964"/>
    <w:rsid w:val="00C5722F"/>
    <w:rsid w:val="00C948EA"/>
    <w:rsid w:val="00CB0809"/>
    <w:rsid w:val="00D04123"/>
    <w:rsid w:val="00D06525"/>
    <w:rsid w:val="00D14427"/>
    <w:rsid w:val="00D149F1"/>
    <w:rsid w:val="00D36106"/>
    <w:rsid w:val="00D66793"/>
    <w:rsid w:val="00DB7A0D"/>
    <w:rsid w:val="00DC5BCB"/>
    <w:rsid w:val="00DC7840"/>
    <w:rsid w:val="00E073C9"/>
    <w:rsid w:val="00E4797F"/>
    <w:rsid w:val="00E5646A"/>
    <w:rsid w:val="00E62294"/>
    <w:rsid w:val="00E63A04"/>
    <w:rsid w:val="00E64688"/>
    <w:rsid w:val="00F71D73"/>
    <w:rsid w:val="00F7204C"/>
    <w:rsid w:val="00F763B1"/>
    <w:rsid w:val="00FA402E"/>
    <w:rsid w:val="00FB49C2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%20Tayyab\AppData\Roaming\Microsoft\Templates\Financial%20busines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409880-A4B0-478D-896A-C9417432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2020-06-19T05:47:00Z</dcterms:created>
  <dcterms:modified xsi:type="dcterms:W3CDTF">2020-06-28T19:07:00Z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