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6" w:rsidRDefault="00791E86" w:rsidP="00791E86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 xml:space="preserve">Bootstrap 4: Exploring New </w:t>
      </w:r>
      <w:proofErr w:type="gramStart"/>
      <w:r>
        <w:rPr>
          <w:rFonts w:ascii="Roboto Slab" w:hAnsi="Roboto Slab"/>
          <w:color w:val="FF0000"/>
          <w:sz w:val="51"/>
          <w:szCs w:val="51"/>
        </w:rPr>
        <w:t>Features !</w:t>
      </w:r>
      <w:proofErr w:type="gramEnd"/>
    </w:p>
    <w:p w:rsidR="004F2101" w:rsidRDefault="00791E86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791E86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791E86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teach students about getting started with Bootstrap 4 and creating a responsive website.</w:t>
      </w:r>
    </w:p>
    <w:p w:rsidR="00791E86" w:rsidRDefault="00791E86" w:rsidP="00791E86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791E86" w:rsidRDefault="00791E86" w:rsidP="00791E8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Introduction</w:t>
      </w:r>
    </w:p>
    <w:p w:rsidR="00791E86" w:rsidRDefault="00791E86" w:rsidP="00791E8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4m)</w:t>
      </w:r>
    </w:p>
    <w:p w:rsidR="00791E86" w:rsidRDefault="00791E86" w:rsidP="00791E8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Course Introduction</w:t>
      </w:r>
    </w:p>
    <w:p w:rsidR="00791E86" w:rsidRDefault="00791E86" w:rsidP="00791E8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02 – Getting Started</w:t>
      </w:r>
    </w:p>
    <w:p w:rsidR="00791E86" w:rsidRDefault="00791E86" w:rsidP="00791E8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12m)</w:t>
      </w:r>
    </w:p>
    <w:p w:rsidR="00791E86" w:rsidRDefault="00791E86" w:rsidP="00791E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91E86" w:rsidRDefault="00791E86" w:rsidP="00791E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Downloading Bootstrap4</w:t>
      </w:r>
    </w:p>
    <w:p w:rsidR="00791E86" w:rsidRDefault="00791E86" w:rsidP="00791E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Folders</w:t>
      </w:r>
    </w:p>
    <w:p w:rsidR="00791E86" w:rsidRDefault="00791E86" w:rsidP="00791E8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791E86" w:rsidRDefault="00791E86" w:rsidP="00791E8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03 – Creating a Responsive Website</w:t>
      </w:r>
    </w:p>
    <w:p w:rsidR="00791E86" w:rsidRDefault="00791E86" w:rsidP="00791E8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43m)</w:t>
      </w:r>
    </w:p>
    <w:p w:rsidR="00791E86" w:rsidRDefault="00791E86" w:rsidP="00791E8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91E86" w:rsidRDefault="00791E86" w:rsidP="00791E8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Linking Files</w:t>
      </w:r>
    </w:p>
    <w:p w:rsidR="00791E86" w:rsidRDefault="00791E86" w:rsidP="00791E8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Creating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NavBar</w:t>
      </w:r>
      <w:proofErr w:type="spellEnd"/>
    </w:p>
    <w:p w:rsidR="00791E86" w:rsidRDefault="00791E86" w:rsidP="00791E8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Creating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Jumbotron</w:t>
      </w:r>
      <w:proofErr w:type="spellEnd"/>
    </w:p>
    <w:p w:rsidR="00791E86" w:rsidRDefault="00791E86" w:rsidP="00791E8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Cards</w:t>
      </w:r>
    </w:p>
    <w:p w:rsidR="00791E86" w:rsidRDefault="00791E86" w:rsidP="00791E8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Adding Footer</w:t>
      </w:r>
    </w:p>
    <w:p w:rsidR="00791E86" w:rsidRDefault="00791E86" w:rsidP="00791E8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791E86" w:rsidRDefault="00791E86" w:rsidP="00791E8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Course Conclusion</w:t>
      </w:r>
    </w:p>
    <w:p w:rsidR="00791E86" w:rsidRDefault="00791E86" w:rsidP="00791E8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12m)</w:t>
      </w:r>
    </w:p>
    <w:p w:rsidR="00791E86" w:rsidRDefault="00791E86" w:rsidP="00791E8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791E86" w:rsidRDefault="00791E86" w:rsidP="00791E8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Course Conclusion</w:t>
      </w:r>
    </w:p>
    <w:p w:rsidR="00791E86" w:rsidRDefault="00791E86" w:rsidP="00791E8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Installing XAMPP</w:t>
      </w:r>
    </w:p>
    <w:p w:rsidR="00791E86" w:rsidRDefault="00791E86" w:rsidP="00791E8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791E86" w:rsidRPr="00791E86" w:rsidRDefault="00791E86" w:rsidP="00791E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1E86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791E86" w:rsidRPr="00791E86" w:rsidRDefault="00791E86" w:rsidP="00791E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1E86">
        <w:rPr>
          <w:rFonts w:ascii="Arial" w:eastAsia="Times New Roman" w:hAnsi="Arial" w:cs="Arial"/>
          <w:color w:val="7E8890"/>
          <w:sz w:val="23"/>
          <w:szCs w:val="23"/>
        </w:rPr>
        <w:t>about 1.11 hours on-demand video</w:t>
      </w:r>
    </w:p>
    <w:p w:rsidR="00791E86" w:rsidRPr="00791E86" w:rsidRDefault="00791E86" w:rsidP="00791E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1E86">
        <w:rPr>
          <w:rFonts w:ascii="Arial" w:eastAsia="Times New Roman" w:hAnsi="Arial" w:cs="Arial"/>
          <w:color w:val="7E8890"/>
          <w:sz w:val="23"/>
          <w:szCs w:val="23"/>
        </w:rPr>
        <w:t>3 downloadable Pdf Workbooks</w:t>
      </w:r>
    </w:p>
    <w:p w:rsidR="00791E86" w:rsidRPr="00791E86" w:rsidRDefault="00791E86" w:rsidP="00791E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1E86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791E86" w:rsidRPr="00791E86" w:rsidRDefault="00791E86" w:rsidP="00791E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1E86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791E86" w:rsidRPr="00791E86" w:rsidRDefault="00791E86" w:rsidP="00791E8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791E86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791E86" w:rsidRPr="003979FB" w:rsidRDefault="00791E86" w:rsidP="003979FB"/>
    <w:sectPr w:rsidR="00791E86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2F" w:rsidRDefault="00FB282F">
      <w:pPr>
        <w:spacing w:after="0"/>
      </w:pPr>
      <w:r>
        <w:separator/>
      </w:r>
    </w:p>
    <w:p w:rsidR="00FB282F" w:rsidRDefault="00FB282F"/>
  </w:endnote>
  <w:endnote w:type="continuationSeparator" w:id="0">
    <w:p w:rsidR="00FB282F" w:rsidRDefault="00FB282F">
      <w:pPr>
        <w:spacing w:after="0"/>
      </w:pPr>
      <w:r>
        <w:continuationSeparator/>
      </w:r>
    </w:p>
    <w:p w:rsidR="00FB282F" w:rsidRDefault="00FB2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FB282F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FB282F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FB282F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FB282F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FB282F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2F" w:rsidRDefault="00FB282F">
      <w:pPr>
        <w:spacing w:after="0"/>
      </w:pPr>
      <w:r>
        <w:separator/>
      </w:r>
    </w:p>
    <w:p w:rsidR="00FB282F" w:rsidRDefault="00FB282F"/>
  </w:footnote>
  <w:footnote w:type="continuationSeparator" w:id="0">
    <w:p w:rsidR="00FB282F" w:rsidRDefault="00FB282F">
      <w:pPr>
        <w:spacing w:after="0"/>
      </w:pPr>
      <w:r>
        <w:continuationSeparator/>
      </w:r>
    </w:p>
    <w:p w:rsidR="00FB282F" w:rsidRDefault="00FB28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13FA1"/>
    <w:multiLevelType w:val="multilevel"/>
    <w:tmpl w:val="99E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51614"/>
    <w:multiLevelType w:val="multilevel"/>
    <w:tmpl w:val="5472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0301B"/>
    <w:multiLevelType w:val="multilevel"/>
    <w:tmpl w:val="61C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021A5"/>
    <w:multiLevelType w:val="multilevel"/>
    <w:tmpl w:val="E7C2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A216A"/>
    <w:multiLevelType w:val="multilevel"/>
    <w:tmpl w:val="440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5"/>
  </w:num>
  <w:num w:numId="14">
    <w:abstractNumId w:val="21"/>
  </w:num>
  <w:num w:numId="15">
    <w:abstractNumId w:val="17"/>
  </w:num>
  <w:num w:numId="16">
    <w:abstractNumId w:val="10"/>
  </w:num>
  <w:num w:numId="17">
    <w:abstractNumId w:val="18"/>
  </w:num>
  <w:num w:numId="18">
    <w:abstractNumId w:val="13"/>
  </w:num>
  <w:num w:numId="19">
    <w:abstractNumId w:val="19"/>
  </w:num>
  <w:num w:numId="20">
    <w:abstractNumId w:val="16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97403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91E86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166C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17845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282F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295A9-37BF-4C07-A331-CF4F9335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2020-06-19T05:36:00Z</dcterms:created>
  <dcterms:modified xsi:type="dcterms:W3CDTF">2020-06-28T18:41:00Z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